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90" w:rsidRDefault="00DB7F90" w:rsidP="00FB5E64">
      <w:pPr>
        <w:jc w:val="right"/>
        <w:rPr>
          <w:lang w:val="uk-UA"/>
        </w:rPr>
      </w:pPr>
    </w:p>
    <w:p w:rsidR="00DB7F90" w:rsidRDefault="00DB7F90" w:rsidP="00D3069F">
      <w:pPr>
        <w:ind w:left="4678"/>
        <w:rPr>
          <w:sz w:val="28"/>
          <w:szCs w:val="28"/>
          <w:lang w:val="uk-UA"/>
        </w:rPr>
      </w:pPr>
    </w:p>
    <w:p w:rsidR="00DB7F90" w:rsidRDefault="00DB7F90" w:rsidP="00D3069F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Тростянецький районний суд</w:t>
      </w:r>
    </w:p>
    <w:p w:rsidR="00DB7F90" w:rsidRDefault="00DB7F90" w:rsidP="00D3069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Вінницької області</w:t>
      </w:r>
    </w:p>
    <w:p w:rsidR="00DB7F90" w:rsidRPr="00FB5E64" w:rsidRDefault="00DB7F90" w:rsidP="003F4CD5">
      <w:pPr>
        <w:jc w:val="center"/>
        <w:rPr>
          <w:lang w:val="uk-UA"/>
        </w:rPr>
      </w:pPr>
    </w:p>
    <w:p w:rsidR="00DB7F90" w:rsidRPr="00FB5E64" w:rsidRDefault="00DB7F90" w:rsidP="00FB5E64">
      <w:pPr>
        <w:ind w:left="4962"/>
        <w:jc w:val="right"/>
        <w:rPr>
          <w:lang w:val="uk-UA"/>
        </w:rPr>
      </w:pPr>
    </w:p>
    <w:p w:rsidR="00DB7F90" w:rsidRPr="00FB5E64" w:rsidRDefault="00DB7F90" w:rsidP="00FB5E64">
      <w:pPr>
        <w:ind w:left="4962"/>
        <w:jc w:val="right"/>
        <w:rPr>
          <w:lang w:val="uk-UA"/>
        </w:rPr>
      </w:pPr>
    </w:p>
    <w:p w:rsidR="00DB7F90" w:rsidRPr="00FB5E64" w:rsidRDefault="00DB7F90" w:rsidP="00D3069F">
      <w:pPr>
        <w:ind w:left="4962"/>
        <w:jc w:val="center"/>
        <w:rPr>
          <w:lang w:val="uk-UA"/>
        </w:rPr>
      </w:pPr>
      <w:r>
        <w:rPr>
          <w:lang w:val="uk-UA"/>
        </w:rPr>
        <w:t xml:space="preserve">          </w:t>
      </w:r>
      <w:r w:rsidRPr="00FB5E64">
        <w:rPr>
          <w:lang w:val="uk-UA"/>
        </w:rPr>
        <w:t xml:space="preserve">_________________________________ </w:t>
      </w:r>
    </w:p>
    <w:p w:rsidR="00DB7F90" w:rsidRPr="00FB5E64" w:rsidRDefault="00DB7F90" w:rsidP="00D3069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FB5E64">
        <w:rPr>
          <w:lang w:val="uk-UA"/>
        </w:rPr>
        <w:t>(ПІБ заявника)</w:t>
      </w:r>
    </w:p>
    <w:p w:rsidR="00DB7F90" w:rsidRPr="00FB5E64" w:rsidRDefault="00DB7F90" w:rsidP="00D3069F">
      <w:pPr>
        <w:ind w:left="4962"/>
        <w:jc w:val="center"/>
        <w:rPr>
          <w:lang w:val="uk-UA"/>
        </w:rPr>
      </w:pPr>
      <w:r>
        <w:rPr>
          <w:lang w:val="uk-UA"/>
        </w:rPr>
        <w:t xml:space="preserve">        </w:t>
      </w:r>
      <w:r w:rsidRPr="00FB5E64">
        <w:rPr>
          <w:lang w:val="uk-UA"/>
        </w:rPr>
        <w:t>________________________________</w:t>
      </w:r>
    </w:p>
    <w:p w:rsidR="00DB7F90" w:rsidRPr="00FB5E64" w:rsidRDefault="00DB7F90" w:rsidP="00D3069F">
      <w:pPr>
        <w:ind w:left="4962"/>
        <w:jc w:val="center"/>
        <w:rPr>
          <w:lang w:val="uk-UA"/>
        </w:rPr>
      </w:pPr>
      <w:r>
        <w:rPr>
          <w:lang w:val="uk-UA"/>
        </w:rPr>
        <w:t xml:space="preserve">           </w:t>
      </w:r>
      <w:r w:rsidRPr="00FB5E64">
        <w:rPr>
          <w:lang w:val="uk-UA"/>
        </w:rPr>
        <w:t>(адреса, телефон)</w:t>
      </w:r>
    </w:p>
    <w:p w:rsidR="00DB7F90" w:rsidRPr="00FB5E64" w:rsidRDefault="00DB7F90" w:rsidP="00FB5E64">
      <w:pPr>
        <w:rPr>
          <w:lang w:val="uk-UA"/>
        </w:rPr>
      </w:pPr>
    </w:p>
    <w:p w:rsidR="00DB7F90" w:rsidRPr="00D3069F" w:rsidRDefault="00DB7F90" w:rsidP="00FB5E64">
      <w:pPr>
        <w:jc w:val="center"/>
        <w:rPr>
          <w:sz w:val="28"/>
          <w:szCs w:val="28"/>
          <w:lang w:val="uk-UA"/>
        </w:rPr>
      </w:pPr>
    </w:p>
    <w:p w:rsidR="00DB7F90" w:rsidRPr="00D3069F" w:rsidRDefault="00DB7F90" w:rsidP="00FB5E64">
      <w:pPr>
        <w:jc w:val="center"/>
        <w:rPr>
          <w:b/>
          <w:spacing w:val="20"/>
          <w:sz w:val="28"/>
          <w:szCs w:val="28"/>
          <w:lang w:val="uk-UA"/>
        </w:rPr>
      </w:pPr>
      <w:r w:rsidRPr="00D3069F">
        <w:rPr>
          <w:b/>
          <w:spacing w:val="20"/>
          <w:sz w:val="28"/>
          <w:szCs w:val="28"/>
          <w:lang w:val="uk-UA"/>
        </w:rPr>
        <w:t>ЗАЯВА</w:t>
      </w:r>
    </w:p>
    <w:p w:rsidR="00DB7F90" w:rsidRPr="00D3069F" w:rsidRDefault="00DB7F90" w:rsidP="00FB5E64">
      <w:pPr>
        <w:jc w:val="center"/>
        <w:rPr>
          <w:sz w:val="28"/>
          <w:szCs w:val="28"/>
          <w:lang w:val="uk-UA"/>
        </w:rPr>
      </w:pPr>
      <w:r w:rsidRPr="00D3069F">
        <w:rPr>
          <w:sz w:val="28"/>
          <w:szCs w:val="28"/>
          <w:lang w:val="uk-UA"/>
        </w:rPr>
        <w:t>про ознайомлення з матеріалами справи</w:t>
      </w:r>
    </w:p>
    <w:p w:rsidR="00DB7F90" w:rsidRPr="00D3069F" w:rsidRDefault="00DB7F90" w:rsidP="00FB5E64">
      <w:pPr>
        <w:rPr>
          <w:sz w:val="28"/>
          <w:szCs w:val="28"/>
          <w:lang w:val="uk-UA"/>
        </w:rPr>
      </w:pPr>
    </w:p>
    <w:p w:rsidR="00DB7F90" w:rsidRDefault="00DB7F90" w:rsidP="003F4CD5">
      <w:pPr>
        <w:tabs>
          <w:tab w:val="left" w:pos="4820"/>
        </w:tabs>
        <w:ind w:firstLine="709"/>
        <w:jc w:val="both"/>
        <w:rPr>
          <w:sz w:val="28"/>
          <w:szCs w:val="28"/>
          <w:lang w:val="uk-UA"/>
        </w:rPr>
      </w:pPr>
      <w:r w:rsidRPr="00D3069F">
        <w:rPr>
          <w:sz w:val="28"/>
          <w:szCs w:val="28"/>
          <w:lang w:val="uk-UA"/>
        </w:rPr>
        <w:t xml:space="preserve"> Прошу надати для ознайомлення матеріали ____________________</w:t>
      </w:r>
      <w:r>
        <w:rPr>
          <w:sz w:val="28"/>
          <w:szCs w:val="28"/>
          <w:lang w:val="uk-UA"/>
        </w:rPr>
        <w:t>____</w:t>
      </w:r>
      <w:r w:rsidRPr="00D3069F">
        <w:rPr>
          <w:sz w:val="28"/>
          <w:szCs w:val="28"/>
          <w:lang w:val="uk-UA"/>
        </w:rPr>
        <w:t xml:space="preserve"> справи №____</w:t>
      </w:r>
      <w:r>
        <w:rPr>
          <w:sz w:val="28"/>
          <w:szCs w:val="28"/>
          <w:lang w:val="uk-UA"/>
        </w:rPr>
        <w:t>____________________</w:t>
      </w:r>
      <w:r w:rsidRPr="00D3069F">
        <w:rPr>
          <w:sz w:val="28"/>
          <w:szCs w:val="28"/>
          <w:lang w:val="uk-UA"/>
        </w:rPr>
        <w:t xml:space="preserve">за позовом </w:t>
      </w:r>
      <w:r>
        <w:rPr>
          <w:sz w:val="28"/>
          <w:szCs w:val="28"/>
          <w:lang w:val="uk-UA"/>
        </w:rPr>
        <w:t>____________________________</w:t>
      </w:r>
      <w:r w:rsidRPr="00D3069F">
        <w:rPr>
          <w:sz w:val="28"/>
          <w:szCs w:val="28"/>
          <w:lang w:val="uk-UA"/>
        </w:rPr>
        <w:t xml:space="preserve"> до ________</w:t>
      </w:r>
      <w:r>
        <w:rPr>
          <w:sz w:val="28"/>
          <w:szCs w:val="28"/>
          <w:lang w:val="uk-UA"/>
        </w:rPr>
        <w:t>_____________________________________________________________</w:t>
      </w:r>
      <w:r w:rsidRPr="00D3069F">
        <w:rPr>
          <w:sz w:val="28"/>
          <w:szCs w:val="28"/>
          <w:lang w:val="uk-UA"/>
        </w:rPr>
        <w:t xml:space="preserve"> </w:t>
      </w:r>
    </w:p>
    <w:p w:rsidR="00DB7F90" w:rsidRDefault="00DB7F90" w:rsidP="00D3069F">
      <w:pPr>
        <w:tabs>
          <w:tab w:val="left" w:pos="4820"/>
        </w:tabs>
        <w:jc w:val="both"/>
        <w:rPr>
          <w:sz w:val="28"/>
          <w:szCs w:val="28"/>
          <w:lang w:val="uk-UA"/>
        </w:rPr>
      </w:pPr>
      <w:r w:rsidRPr="00D3069F">
        <w:rPr>
          <w:sz w:val="28"/>
          <w:szCs w:val="28"/>
          <w:lang w:val="uk-UA"/>
        </w:rPr>
        <w:t xml:space="preserve"> про ______________</w:t>
      </w:r>
      <w:r>
        <w:rPr>
          <w:sz w:val="28"/>
          <w:szCs w:val="28"/>
          <w:lang w:val="uk-UA"/>
        </w:rPr>
        <w:t>_____________________________________________________</w:t>
      </w:r>
    </w:p>
    <w:p w:rsidR="00DB7F90" w:rsidRPr="00D3069F" w:rsidRDefault="00DB7F90" w:rsidP="00D3069F">
      <w:pPr>
        <w:tabs>
          <w:tab w:val="left" w:pos="4820"/>
        </w:tabs>
        <w:jc w:val="both"/>
        <w:rPr>
          <w:sz w:val="28"/>
          <w:szCs w:val="28"/>
          <w:lang w:val="uk-UA"/>
        </w:rPr>
      </w:pPr>
    </w:p>
    <w:p w:rsidR="00DB7F90" w:rsidRPr="00D3069F" w:rsidRDefault="00DB7F90" w:rsidP="00FB5E64">
      <w:pPr>
        <w:rPr>
          <w:sz w:val="28"/>
          <w:szCs w:val="28"/>
          <w:lang w:val="uk-UA"/>
        </w:rPr>
      </w:pPr>
      <w:r w:rsidRPr="00D3069F">
        <w:rPr>
          <w:sz w:val="28"/>
          <w:szCs w:val="28"/>
          <w:lang w:val="uk-UA"/>
        </w:rPr>
        <w:t xml:space="preserve">Суддя_______________________________. </w:t>
      </w:r>
    </w:p>
    <w:p w:rsidR="00DB7F90" w:rsidRPr="00D3069F" w:rsidRDefault="00DB7F90" w:rsidP="00FB5E64">
      <w:pPr>
        <w:rPr>
          <w:sz w:val="28"/>
          <w:szCs w:val="28"/>
          <w:lang w:val="uk-UA"/>
        </w:rPr>
      </w:pPr>
      <w:r w:rsidRPr="00D3069F">
        <w:rPr>
          <w:sz w:val="28"/>
          <w:szCs w:val="28"/>
          <w:lang w:val="uk-UA"/>
        </w:rPr>
        <w:t>Справа призначена до розгляду (розглянута) _________________.</w:t>
      </w:r>
    </w:p>
    <w:p w:rsidR="00DB7F90" w:rsidRPr="00D3069F" w:rsidRDefault="00DB7F90" w:rsidP="00FB5E64">
      <w:pPr>
        <w:rPr>
          <w:sz w:val="28"/>
          <w:szCs w:val="28"/>
          <w:lang w:val="uk-UA"/>
        </w:rPr>
      </w:pPr>
    </w:p>
    <w:p w:rsidR="00DB7F90" w:rsidRPr="00D3069F" w:rsidRDefault="00DB7F90" w:rsidP="00FB5E64">
      <w:pPr>
        <w:rPr>
          <w:b/>
          <w:sz w:val="28"/>
          <w:szCs w:val="28"/>
          <w:lang w:val="uk-UA"/>
        </w:rPr>
      </w:pPr>
    </w:p>
    <w:p w:rsidR="00DB7F90" w:rsidRPr="00D3069F" w:rsidRDefault="00DB7F90" w:rsidP="00FB5E64">
      <w:pPr>
        <w:rPr>
          <w:b/>
          <w:sz w:val="28"/>
          <w:szCs w:val="28"/>
          <w:lang w:val="uk-UA"/>
        </w:rPr>
      </w:pPr>
    </w:p>
    <w:p w:rsidR="00DB7F90" w:rsidRPr="00D3069F" w:rsidRDefault="00DB7F90" w:rsidP="00FB5E64">
      <w:pPr>
        <w:ind w:firstLine="709"/>
        <w:rPr>
          <w:b/>
          <w:sz w:val="28"/>
          <w:szCs w:val="28"/>
          <w:lang w:val="uk-UA"/>
        </w:rPr>
      </w:pPr>
    </w:p>
    <w:p w:rsidR="00DB7F90" w:rsidRPr="00D3069F" w:rsidRDefault="00DB7F90" w:rsidP="00FB5E64">
      <w:pPr>
        <w:ind w:firstLine="709"/>
        <w:rPr>
          <w:b/>
          <w:sz w:val="28"/>
          <w:szCs w:val="28"/>
          <w:lang w:val="uk-UA"/>
        </w:rPr>
      </w:pPr>
      <w:r w:rsidRPr="00D3069F">
        <w:rPr>
          <w:b/>
          <w:sz w:val="28"/>
          <w:szCs w:val="28"/>
          <w:lang w:val="uk-UA"/>
        </w:rPr>
        <w:t>При ознайомленні зі справою ЗАБОРОНЯЄТЬСЯ:</w:t>
      </w:r>
    </w:p>
    <w:p w:rsidR="00DB7F90" w:rsidRPr="00D3069F" w:rsidRDefault="00DB7F90" w:rsidP="00FB5E64">
      <w:pPr>
        <w:pStyle w:val="ListParagraph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D3069F">
        <w:rPr>
          <w:b/>
          <w:sz w:val="28"/>
          <w:szCs w:val="28"/>
          <w:lang w:val="uk-UA"/>
        </w:rPr>
        <w:t>виносити справу за межі кімнати для ознайомлення;</w:t>
      </w:r>
    </w:p>
    <w:p w:rsidR="00DB7F90" w:rsidRPr="00D3069F" w:rsidRDefault="00DB7F90" w:rsidP="00FB5E64">
      <w:pPr>
        <w:pStyle w:val="ListParagraph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D3069F">
        <w:rPr>
          <w:b/>
          <w:sz w:val="28"/>
          <w:szCs w:val="28"/>
          <w:lang w:val="uk-UA"/>
        </w:rPr>
        <w:t>вносити будь-які зміни чи виправлення в матеріали справи;</w:t>
      </w:r>
    </w:p>
    <w:p w:rsidR="00DB7F90" w:rsidRPr="00D3069F" w:rsidRDefault="00DB7F90" w:rsidP="00FB5E64">
      <w:pPr>
        <w:pStyle w:val="ListParagraph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D3069F">
        <w:rPr>
          <w:b/>
          <w:sz w:val="28"/>
          <w:szCs w:val="28"/>
          <w:lang w:val="uk-UA"/>
        </w:rPr>
        <w:t>робити власні помітки на аркушах справи;</w:t>
      </w:r>
    </w:p>
    <w:p w:rsidR="00DB7F90" w:rsidRPr="00D3069F" w:rsidRDefault="00DB7F90" w:rsidP="00FB5E64">
      <w:pPr>
        <w:pStyle w:val="ListParagraph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D3069F">
        <w:rPr>
          <w:b/>
          <w:sz w:val="28"/>
          <w:szCs w:val="28"/>
          <w:lang w:val="uk-UA"/>
        </w:rPr>
        <w:t>самостійно вилучати та залучати документи в справі;</w:t>
      </w:r>
    </w:p>
    <w:p w:rsidR="00DB7F90" w:rsidRPr="00D3069F" w:rsidRDefault="00DB7F90" w:rsidP="00FB5E64">
      <w:pPr>
        <w:rPr>
          <w:b/>
          <w:sz w:val="28"/>
          <w:szCs w:val="28"/>
          <w:lang w:val="uk-UA"/>
        </w:rPr>
      </w:pPr>
    </w:p>
    <w:p w:rsidR="00DB7F90" w:rsidRPr="00D3069F" w:rsidRDefault="00DB7F90" w:rsidP="00FB5E64">
      <w:pPr>
        <w:ind w:firstLine="709"/>
        <w:rPr>
          <w:b/>
          <w:sz w:val="28"/>
          <w:szCs w:val="28"/>
          <w:lang w:val="uk-UA"/>
        </w:rPr>
      </w:pPr>
      <w:r w:rsidRPr="00D3069F">
        <w:rPr>
          <w:b/>
          <w:sz w:val="28"/>
          <w:szCs w:val="28"/>
          <w:lang w:val="uk-UA"/>
        </w:rPr>
        <w:t>У разі порушення встановленого порядку винна особа підлягає відповідальності за ст. 185-3 Кодексу України про адміністративні правопорушення.</w:t>
      </w:r>
    </w:p>
    <w:p w:rsidR="00DB7F90" w:rsidRPr="00D3069F" w:rsidRDefault="00DB7F90" w:rsidP="00FB5E64">
      <w:pPr>
        <w:rPr>
          <w:b/>
          <w:sz w:val="28"/>
          <w:szCs w:val="28"/>
          <w:lang w:val="uk-UA"/>
        </w:rPr>
      </w:pPr>
    </w:p>
    <w:p w:rsidR="00DB7F90" w:rsidRPr="00D3069F" w:rsidRDefault="00DB7F90" w:rsidP="00FB5E64">
      <w:pPr>
        <w:ind w:left="285"/>
        <w:rPr>
          <w:sz w:val="28"/>
          <w:szCs w:val="28"/>
          <w:lang w:val="uk-UA"/>
        </w:rPr>
      </w:pPr>
      <w:r w:rsidRPr="00D3069F">
        <w:rPr>
          <w:sz w:val="28"/>
          <w:szCs w:val="28"/>
          <w:lang w:val="uk-UA"/>
        </w:rPr>
        <w:t>Про відповідальність попереджений (на) _________________________________________</w:t>
      </w:r>
      <w:r>
        <w:rPr>
          <w:sz w:val="28"/>
          <w:szCs w:val="28"/>
          <w:lang w:val="uk-UA"/>
        </w:rPr>
        <w:t>____________________________</w:t>
      </w:r>
    </w:p>
    <w:p w:rsidR="00DB7F90" w:rsidRPr="00D3069F" w:rsidRDefault="00DB7F90" w:rsidP="00D3069F">
      <w:pPr>
        <w:ind w:left="285"/>
        <w:jc w:val="center"/>
        <w:rPr>
          <w:sz w:val="28"/>
          <w:szCs w:val="28"/>
          <w:lang w:val="uk-UA"/>
        </w:rPr>
      </w:pPr>
      <w:r w:rsidRPr="00D3069F">
        <w:rPr>
          <w:sz w:val="28"/>
          <w:szCs w:val="28"/>
          <w:lang w:val="uk-UA"/>
        </w:rPr>
        <w:t>(підпис, власне ім’я та прізвище)</w:t>
      </w:r>
    </w:p>
    <w:p w:rsidR="00DB7F90" w:rsidRPr="00D3069F" w:rsidRDefault="00DB7F90" w:rsidP="00FB5E64">
      <w:pPr>
        <w:ind w:left="285"/>
        <w:rPr>
          <w:b/>
          <w:sz w:val="28"/>
          <w:szCs w:val="28"/>
          <w:lang w:val="uk-UA"/>
        </w:rPr>
      </w:pPr>
    </w:p>
    <w:p w:rsidR="00DB7F90" w:rsidRPr="00D3069F" w:rsidRDefault="00DB7F90" w:rsidP="00FB5E64">
      <w:pPr>
        <w:ind w:left="285"/>
        <w:rPr>
          <w:b/>
          <w:sz w:val="28"/>
          <w:szCs w:val="28"/>
          <w:lang w:val="uk-UA"/>
        </w:rPr>
      </w:pPr>
    </w:p>
    <w:p w:rsidR="00DB7F90" w:rsidRPr="00D3069F" w:rsidRDefault="00DB7F90" w:rsidP="00D3069F">
      <w:pPr>
        <w:ind w:left="285"/>
        <w:rPr>
          <w:sz w:val="28"/>
          <w:szCs w:val="28"/>
          <w:lang w:val="uk-UA"/>
        </w:rPr>
      </w:pPr>
      <w:r w:rsidRPr="00D3069F">
        <w:rPr>
          <w:sz w:val="28"/>
          <w:szCs w:val="28"/>
          <w:lang w:val="uk-UA"/>
        </w:rPr>
        <w:t>З матеріалами справи ознайомлений (а) ______________________</w:t>
      </w:r>
      <w:r>
        <w:rPr>
          <w:sz w:val="28"/>
          <w:szCs w:val="28"/>
          <w:lang w:val="uk-UA"/>
        </w:rPr>
        <w:t>_____________</w:t>
      </w:r>
      <w:r w:rsidRPr="00D3069F">
        <w:rPr>
          <w:sz w:val="28"/>
          <w:szCs w:val="28"/>
          <w:lang w:val="uk-UA"/>
        </w:rPr>
        <w:t>.</w:t>
      </w:r>
    </w:p>
    <w:p w:rsidR="00DB7F90" w:rsidRPr="00D3069F" w:rsidRDefault="00DB7F90" w:rsidP="00D3069F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D3069F">
        <w:rPr>
          <w:sz w:val="28"/>
          <w:szCs w:val="28"/>
          <w:lang w:val="uk-UA"/>
        </w:rPr>
        <w:t>(підпис, власне ім’я та прізвище)</w:t>
      </w:r>
    </w:p>
    <w:p w:rsidR="00DB7F90" w:rsidRPr="00D3069F" w:rsidRDefault="00DB7F90" w:rsidP="00FB5E64">
      <w:pPr>
        <w:rPr>
          <w:sz w:val="28"/>
          <w:szCs w:val="28"/>
          <w:lang w:val="uk-UA"/>
        </w:rPr>
      </w:pPr>
    </w:p>
    <w:p w:rsidR="00DB7F90" w:rsidRPr="00FB5E64" w:rsidRDefault="00DB7F90">
      <w:pPr>
        <w:rPr>
          <w:lang w:val="uk-UA"/>
        </w:rPr>
      </w:pPr>
      <w:r w:rsidRPr="00D3069F">
        <w:rPr>
          <w:sz w:val="28"/>
          <w:szCs w:val="28"/>
          <w:lang w:val="uk-UA"/>
        </w:rPr>
        <w:t>«_____»__________20__ р.</w:t>
      </w:r>
    </w:p>
    <w:sectPr w:rsidR="00DB7F90" w:rsidRPr="00FB5E64" w:rsidSect="00D018C9">
      <w:pgSz w:w="11906" w:h="16838"/>
      <w:pgMar w:top="142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18BD"/>
    <w:multiLevelType w:val="hybridMultilevel"/>
    <w:tmpl w:val="AC3AC686"/>
    <w:lvl w:ilvl="0" w:tplc="4BF2EC1C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E64"/>
    <w:rsid w:val="003F4CD5"/>
    <w:rsid w:val="008709A2"/>
    <w:rsid w:val="008C46FF"/>
    <w:rsid w:val="008D752C"/>
    <w:rsid w:val="00940413"/>
    <w:rsid w:val="00D018C9"/>
    <w:rsid w:val="00D3069F"/>
    <w:rsid w:val="00DB7F90"/>
    <w:rsid w:val="00EC6D87"/>
    <w:rsid w:val="00F42F84"/>
    <w:rsid w:val="00FB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Тростянецькому районному суду </dc:title>
  <dc:subject/>
  <dc:creator>Olga</dc:creator>
  <cp:keywords/>
  <dc:description/>
  <cp:lastModifiedBy>Marchuk</cp:lastModifiedBy>
  <cp:revision>3</cp:revision>
  <dcterms:created xsi:type="dcterms:W3CDTF">2022-01-24T12:06:00Z</dcterms:created>
  <dcterms:modified xsi:type="dcterms:W3CDTF">2022-01-24T13:17:00Z</dcterms:modified>
</cp:coreProperties>
</file>